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7B7" w:rsidRDefault="002747B7">
      <w:pPr>
        <w:rPr>
          <w:rFonts w:ascii="Times New Roman" w:eastAsia="Times New Roman" w:hAnsi="Times New Roman" w:cs="Times New Roman"/>
          <w:sz w:val="16"/>
          <w:szCs w:val="16"/>
        </w:rPr>
      </w:pPr>
    </w:p>
    <w:p w:rsidR="002747B7" w:rsidRDefault="002747B7">
      <w:pPr>
        <w:rPr>
          <w:rFonts w:ascii="Times New Roman" w:eastAsia="Times New Roman" w:hAnsi="Times New Roman" w:cs="Times New Roman"/>
        </w:rPr>
      </w:pPr>
      <w:r>
        <w:rPr>
          <w:rFonts w:ascii="Times New Roman" w:eastAsia="Times New Roman" w:hAnsi="Times New Roman" w:cs="Times New Roman"/>
        </w:rPr>
        <w:t xml:space="preserve">Directions: You’re the designer. The required volume or area of each item in the new hotel is listed below. </w:t>
      </w:r>
      <w:bookmarkStart w:id="0" w:name="_GoBack"/>
      <w:r>
        <w:rPr>
          <w:rFonts w:ascii="Times New Roman" w:eastAsia="Times New Roman" w:hAnsi="Times New Roman" w:cs="Times New Roman"/>
        </w:rPr>
        <w:t xml:space="preserve">Using what you know about squares and cubes, write an equation that models the volume or area. Then, solve the equation to determine the necessary length of each side or edge. </w:t>
      </w:r>
      <w:bookmarkEnd w:id="0"/>
    </w:p>
    <w:p w:rsidR="002747B7" w:rsidRDefault="002747B7">
      <w:pPr>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088"/>
        <w:gridCol w:w="7488"/>
      </w:tblGrid>
      <w:tr w:rsidR="002747B7" w:rsidRPr="002747B7">
        <w:tc>
          <w:tcPr>
            <w:tcW w:w="2088" w:type="dxa"/>
          </w:tcPr>
          <w:p w:rsidR="002747B7" w:rsidRDefault="002747B7" w:rsidP="002747B7">
            <w:r>
              <w:t>Rug</w:t>
            </w:r>
          </w:p>
          <w:p w:rsidR="002747B7" w:rsidRDefault="002747B7" w:rsidP="002747B7">
            <w:r>
              <w:t>400 ft</w:t>
            </w:r>
            <w:r w:rsidRPr="002747B7">
              <w:rPr>
                <w:vertAlign w:val="superscript"/>
              </w:rPr>
              <w:t>2</w:t>
            </w:r>
          </w:p>
          <w:p w:rsidR="002747B7" w:rsidRPr="002747B7" w:rsidRDefault="002747B7">
            <w:pPr>
              <w:rPr>
                <w:rFonts w:ascii="Times New Roman" w:eastAsia="Times New Roman" w:hAnsi="Times New Roman" w:cs="Times New Roman"/>
              </w:rPr>
            </w:pPr>
          </w:p>
          <w:p w:rsidR="002747B7" w:rsidRPr="002747B7" w:rsidRDefault="002747B7">
            <w:pPr>
              <w:rPr>
                <w:rFonts w:ascii="Times New Roman" w:eastAsia="Times New Roman" w:hAnsi="Times New Roman" w:cs="Times New Roman"/>
              </w:rPr>
            </w:pPr>
          </w:p>
        </w:tc>
        <w:tc>
          <w:tcPr>
            <w:tcW w:w="7488" w:type="dxa"/>
          </w:tcPr>
          <w:p w:rsidR="002747B7" w:rsidRPr="002747B7" w:rsidRDefault="002747B7">
            <w:pPr>
              <w:rPr>
                <w:rFonts w:ascii="Times New Roman" w:eastAsia="Times New Roman" w:hAnsi="Times New Roman" w:cs="Times New Roman"/>
              </w:rPr>
            </w:pPr>
          </w:p>
        </w:tc>
      </w:tr>
      <w:tr w:rsidR="002747B7" w:rsidRPr="002747B7">
        <w:tc>
          <w:tcPr>
            <w:tcW w:w="2088" w:type="dxa"/>
          </w:tcPr>
          <w:p w:rsidR="002747B7" w:rsidRDefault="002747B7" w:rsidP="002747B7">
            <w:r>
              <w:t>Soap</w:t>
            </w:r>
          </w:p>
          <w:p w:rsidR="002747B7" w:rsidRDefault="002747B7" w:rsidP="002747B7">
            <w:r>
              <w:t>8 in</w:t>
            </w:r>
            <w:r w:rsidRPr="002747B7">
              <w:rPr>
                <w:vertAlign w:val="superscript"/>
              </w:rPr>
              <w:t>3</w:t>
            </w:r>
          </w:p>
          <w:p w:rsidR="002747B7" w:rsidRPr="002747B7" w:rsidRDefault="002747B7">
            <w:pPr>
              <w:rPr>
                <w:rFonts w:ascii="Times New Roman" w:eastAsia="Times New Roman" w:hAnsi="Times New Roman" w:cs="Times New Roman"/>
              </w:rPr>
            </w:pPr>
          </w:p>
          <w:p w:rsidR="002747B7" w:rsidRPr="002747B7" w:rsidRDefault="002747B7">
            <w:pPr>
              <w:rPr>
                <w:rFonts w:ascii="Times New Roman" w:eastAsia="Times New Roman" w:hAnsi="Times New Roman" w:cs="Times New Roman"/>
              </w:rPr>
            </w:pPr>
          </w:p>
        </w:tc>
        <w:tc>
          <w:tcPr>
            <w:tcW w:w="7488" w:type="dxa"/>
          </w:tcPr>
          <w:p w:rsidR="002747B7" w:rsidRPr="002747B7" w:rsidRDefault="002747B7">
            <w:pPr>
              <w:rPr>
                <w:rFonts w:ascii="Times New Roman" w:eastAsia="Times New Roman" w:hAnsi="Times New Roman" w:cs="Times New Roman"/>
              </w:rPr>
            </w:pPr>
          </w:p>
        </w:tc>
      </w:tr>
      <w:tr w:rsidR="002747B7" w:rsidRPr="002747B7">
        <w:tc>
          <w:tcPr>
            <w:tcW w:w="2088" w:type="dxa"/>
          </w:tcPr>
          <w:p w:rsidR="002747B7" w:rsidRDefault="002747B7" w:rsidP="002747B7">
            <w:r>
              <w:t>Water cup</w:t>
            </w:r>
          </w:p>
          <w:p w:rsidR="002747B7" w:rsidRDefault="002747B7" w:rsidP="002747B7">
            <w:r>
              <w:t>27 in</w:t>
            </w:r>
            <w:r w:rsidRPr="002747B7">
              <w:rPr>
                <w:vertAlign w:val="superscript"/>
              </w:rPr>
              <w:t>3</w:t>
            </w:r>
          </w:p>
          <w:p w:rsidR="002747B7" w:rsidRPr="002747B7" w:rsidRDefault="002747B7">
            <w:pPr>
              <w:rPr>
                <w:rFonts w:ascii="Times New Roman" w:eastAsia="Times New Roman" w:hAnsi="Times New Roman" w:cs="Times New Roman"/>
              </w:rPr>
            </w:pPr>
          </w:p>
          <w:p w:rsidR="002747B7" w:rsidRPr="002747B7" w:rsidRDefault="002747B7">
            <w:pPr>
              <w:rPr>
                <w:rFonts w:ascii="Times New Roman" w:eastAsia="Times New Roman" w:hAnsi="Times New Roman" w:cs="Times New Roman"/>
              </w:rPr>
            </w:pPr>
          </w:p>
        </w:tc>
        <w:tc>
          <w:tcPr>
            <w:tcW w:w="7488" w:type="dxa"/>
          </w:tcPr>
          <w:p w:rsidR="002747B7" w:rsidRPr="002747B7" w:rsidRDefault="002747B7">
            <w:pPr>
              <w:rPr>
                <w:rFonts w:ascii="Times New Roman" w:eastAsia="Times New Roman" w:hAnsi="Times New Roman" w:cs="Times New Roman"/>
              </w:rPr>
            </w:pPr>
          </w:p>
        </w:tc>
      </w:tr>
      <w:tr w:rsidR="002747B7" w:rsidRPr="002747B7">
        <w:tc>
          <w:tcPr>
            <w:tcW w:w="2088" w:type="dxa"/>
          </w:tcPr>
          <w:p w:rsidR="002747B7" w:rsidRDefault="002747B7" w:rsidP="002747B7">
            <w:r>
              <w:t>Coaster</w:t>
            </w:r>
          </w:p>
          <w:p w:rsidR="002747B7" w:rsidRDefault="002747B7" w:rsidP="002747B7">
            <w:r>
              <w:t>16 cm</w:t>
            </w:r>
            <w:r w:rsidRPr="002747B7">
              <w:rPr>
                <w:vertAlign w:val="superscript"/>
              </w:rPr>
              <w:t>2</w:t>
            </w:r>
          </w:p>
          <w:p w:rsidR="002747B7" w:rsidRPr="002747B7" w:rsidRDefault="002747B7">
            <w:pPr>
              <w:rPr>
                <w:rFonts w:ascii="Times New Roman" w:eastAsia="Times New Roman" w:hAnsi="Times New Roman" w:cs="Times New Roman"/>
              </w:rPr>
            </w:pPr>
          </w:p>
          <w:p w:rsidR="002747B7" w:rsidRPr="002747B7" w:rsidRDefault="002747B7">
            <w:pPr>
              <w:rPr>
                <w:rFonts w:ascii="Times New Roman" w:eastAsia="Times New Roman" w:hAnsi="Times New Roman" w:cs="Times New Roman"/>
              </w:rPr>
            </w:pPr>
          </w:p>
        </w:tc>
        <w:tc>
          <w:tcPr>
            <w:tcW w:w="7488" w:type="dxa"/>
          </w:tcPr>
          <w:p w:rsidR="002747B7" w:rsidRPr="002747B7" w:rsidRDefault="002747B7">
            <w:pPr>
              <w:rPr>
                <w:rFonts w:ascii="Times New Roman" w:eastAsia="Times New Roman" w:hAnsi="Times New Roman" w:cs="Times New Roman"/>
              </w:rPr>
            </w:pPr>
          </w:p>
        </w:tc>
      </w:tr>
      <w:tr w:rsidR="002747B7" w:rsidRPr="002747B7">
        <w:tc>
          <w:tcPr>
            <w:tcW w:w="2088" w:type="dxa"/>
          </w:tcPr>
          <w:p w:rsidR="002747B7" w:rsidRDefault="002747B7" w:rsidP="002747B7">
            <w:r>
              <w:t>Room card</w:t>
            </w:r>
          </w:p>
          <w:p w:rsidR="002747B7" w:rsidRDefault="002747B7" w:rsidP="002747B7">
            <w:r>
              <w:t>4 cm</w:t>
            </w:r>
            <w:r w:rsidRPr="002747B7">
              <w:rPr>
                <w:vertAlign w:val="superscript"/>
              </w:rPr>
              <w:t>3</w:t>
            </w:r>
          </w:p>
          <w:p w:rsidR="002747B7" w:rsidRPr="002747B7" w:rsidRDefault="002747B7">
            <w:pPr>
              <w:rPr>
                <w:rFonts w:ascii="Times New Roman" w:eastAsia="Times New Roman" w:hAnsi="Times New Roman" w:cs="Times New Roman"/>
              </w:rPr>
            </w:pPr>
          </w:p>
          <w:p w:rsidR="002747B7" w:rsidRPr="002747B7" w:rsidRDefault="002747B7">
            <w:pPr>
              <w:rPr>
                <w:rFonts w:ascii="Times New Roman" w:eastAsia="Times New Roman" w:hAnsi="Times New Roman" w:cs="Times New Roman"/>
              </w:rPr>
            </w:pPr>
          </w:p>
        </w:tc>
        <w:tc>
          <w:tcPr>
            <w:tcW w:w="7488" w:type="dxa"/>
          </w:tcPr>
          <w:p w:rsidR="002747B7" w:rsidRPr="002747B7" w:rsidRDefault="002747B7">
            <w:pPr>
              <w:rPr>
                <w:rFonts w:ascii="Times New Roman" w:eastAsia="Times New Roman" w:hAnsi="Times New Roman" w:cs="Times New Roman"/>
              </w:rPr>
            </w:pPr>
          </w:p>
        </w:tc>
      </w:tr>
      <w:tr w:rsidR="002747B7" w:rsidRPr="002747B7">
        <w:tc>
          <w:tcPr>
            <w:tcW w:w="2088" w:type="dxa"/>
          </w:tcPr>
          <w:p w:rsidR="002747B7" w:rsidRDefault="002747B7" w:rsidP="002747B7">
            <w:r>
              <w:t>Sugar cube</w:t>
            </w:r>
          </w:p>
          <w:p w:rsidR="002747B7" w:rsidRPr="002747B7" w:rsidRDefault="002747B7" w:rsidP="002747B7">
            <w:pPr>
              <w:rPr>
                <w:vertAlign w:val="superscript"/>
              </w:rPr>
            </w:pPr>
            <w:r>
              <w:t>2 cm</w:t>
            </w:r>
            <w:r w:rsidRPr="002747B7">
              <w:rPr>
                <w:vertAlign w:val="superscript"/>
              </w:rPr>
              <w:t>3</w:t>
            </w:r>
          </w:p>
          <w:p w:rsidR="002747B7" w:rsidRDefault="002747B7" w:rsidP="002747B7"/>
          <w:p w:rsidR="002747B7" w:rsidRPr="00FA25B2" w:rsidRDefault="002747B7" w:rsidP="002747B7"/>
        </w:tc>
        <w:tc>
          <w:tcPr>
            <w:tcW w:w="7488" w:type="dxa"/>
          </w:tcPr>
          <w:p w:rsidR="002747B7" w:rsidRPr="002747B7" w:rsidRDefault="002747B7">
            <w:pPr>
              <w:rPr>
                <w:rFonts w:ascii="Times New Roman" w:eastAsia="Times New Roman" w:hAnsi="Times New Roman" w:cs="Times New Roman"/>
              </w:rPr>
            </w:pPr>
          </w:p>
        </w:tc>
      </w:tr>
      <w:tr w:rsidR="002747B7" w:rsidRPr="002747B7">
        <w:tc>
          <w:tcPr>
            <w:tcW w:w="2088" w:type="dxa"/>
          </w:tcPr>
          <w:p w:rsidR="002747B7" w:rsidRDefault="002747B7" w:rsidP="002747B7">
            <w:r>
              <w:t xml:space="preserve">Foot stool </w:t>
            </w:r>
          </w:p>
          <w:p w:rsidR="002747B7" w:rsidRDefault="002747B7" w:rsidP="002747B7">
            <w:r>
              <w:t>27 ft</w:t>
            </w:r>
            <w:r w:rsidRPr="002747B7">
              <w:rPr>
                <w:vertAlign w:val="superscript"/>
              </w:rPr>
              <w:t>3</w:t>
            </w:r>
          </w:p>
          <w:p w:rsidR="002747B7" w:rsidRPr="002747B7" w:rsidRDefault="002747B7">
            <w:pPr>
              <w:rPr>
                <w:rFonts w:ascii="Times New Roman" w:eastAsia="Times New Roman" w:hAnsi="Times New Roman" w:cs="Times New Roman"/>
              </w:rPr>
            </w:pPr>
          </w:p>
          <w:p w:rsidR="002747B7" w:rsidRPr="002747B7" w:rsidRDefault="002747B7">
            <w:pPr>
              <w:rPr>
                <w:rFonts w:ascii="Times New Roman" w:eastAsia="Times New Roman" w:hAnsi="Times New Roman" w:cs="Times New Roman"/>
              </w:rPr>
            </w:pPr>
          </w:p>
        </w:tc>
        <w:tc>
          <w:tcPr>
            <w:tcW w:w="7488" w:type="dxa"/>
          </w:tcPr>
          <w:p w:rsidR="002747B7" w:rsidRPr="002747B7" w:rsidRDefault="002747B7">
            <w:pPr>
              <w:rPr>
                <w:rFonts w:ascii="Times New Roman" w:eastAsia="Times New Roman" w:hAnsi="Times New Roman" w:cs="Times New Roman"/>
              </w:rPr>
            </w:pPr>
          </w:p>
        </w:tc>
      </w:tr>
      <w:tr w:rsidR="002747B7" w:rsidRPr="002747B7">
        <w:tc>
          <w:tcPr>
            <w:tcW w:w="2088" w:type="dxa"/>
          </w:tcPr>
          <w:p w:rsidR="002747B7" w:rsidRDefault="002747B7" w:rsidP="002747B7">
            <w:r>
              <w:t>Patio</w:t>
            </w:r>
          </w:p>
          <w:p w:rsidR="002747B7" w:rsidRDefault="002747B7" w:rsidP="002747B7">
            <w:r>
              <w:t>49 ft</w:t>
            </w:r>
            <w:r w:rsidRPr="002747B7">
              <w:rPr>
                <w:vertAlign w:val="superscript"/>
              </w:rPr>
              <w:t>2</w:t>
            </w:r>
          </w:p>
          <w:p w:rsidR="002747B7" w:rsidRPr="002747B7" w:rsidRDefault="002747B7">
            <w:pPr>
              <w:rPr>
                <w:rFonts w:ascii="Times New Roman" w:eastAsia="Times New Roman" w:hAnsi="Times New Roman" w:cs="Times New Roman"/>
              </w:rPr>
            </w:pPr>
          </w:p>
          <w:p w:rsidR="002747B7" w:rsidRPr="002747B7" w:rsidRDefault="002747B7">
            <w:pPr>
              <w:rPr>
                <w:rFonts w:ascii="Times New Roman" w:eastAsia="Times New Roman" w:hAnsi="Times New Roman" w:cs="Times New Roman"/>
              </w:rPr>
            </w:pPr>
          </w:p>
        </w:tc>
        <w:tc>
          <w:tcPr>
            <w:tcW w:w="7488" w:type="dxa"/>
          </w:tcPr>
          <w:p w:rsidR="002747B7" w:rsidRPr="002747B7" w:rsidRDefault="002747B7">
            <w:pPr>
              <w:rPr>
                <w:rFonts w:ascii="Times New Roman" w:eastAsia="Times New Roman" w:hAnsi="Times New Roman" w:cs="Times New Roman"/>
              </w:rPr>
            </w:pPr>
          </w:p>
        </w:tc>
      </w:tr>
      <w:tr w:rsidR="002747B7" w:rsidRPr="002747B7">
        <w:tc>
          <w:tcPr>
            <w:tcW w:w="2088" w:type="dxa"/>
          </w:tcPr>
          <w:p w:rsidR="002747B7" w:rsidRDefault="002747B7" w:rsidP="002747B7">
            <w:r>
              <w:t>Pillow case</w:t>
            </w:r>
          </w:p>
          <w:p w:rsidR="002747B7" w:rsidRDefault="002747B7" w:rsidP="002747B7">
            <w:r>
              <w:t>4 ft</w:t>
            </w:r>
            <w:r w:rsidRPr="002747B7">
              <w:rPr>
                <w:vertAlign w:val="superscript"/>
              </w:rPr>
              <w:t>2</w:t>
            </w:r>
          </w:p>
          <w:p w:rsidR="002747B7" w:rsidRPr="002747B7" w:rsidRDefault="002747B7">
            <w:pPr>
              <w:rPr>
                <w:rFonts w:ascii="Times New Roman" w:eastAsia="Times New Roman" w:hAnsi="Times New Roman" w:cs="Times New Roman"/>
              </w:rPr>
            </w:pPr>
          </w:p>
          <w:p w:rsidR="002747B7" w:rsidRPr="002747B7" w:rsidRDefault="002747B7">
            <w:pPr>
              <w:rPr>
                <w:rFonts w:ascii="Times New Roman" w:eastAsia="Times New Roman" w:hAnsi="Times New Roman" w:cs="Times New Roman"/>
              </w:rPr>
            </w:pPr>
          </w:p>
        </w:tc>
        <w:tc>
          <w:tcPr>
            <w:tcW w:w="7488" w:type="dxa"/>
          </w:tcPr>
          <w:p w:rsidR="002747B7" w:rsidRPr="002747B7" w:rsidRDefault="002747B7">
            <w:pPr>
              <w:rPr>
                <w:rFonts w:ascii="Times New Roman" w:eastAsia="Times New Roman" w:hAnsi="Times New Roman" w:cs="Times New Roman"/>
              </w:rPr>
            </w:pPr>
          </w:p>
        </w:tc>
      </w:tr>
      <w:tr w:rsidR="002747B7" w:rsidRPr="002747B7">
        <w:tc>
          <w:tcPr>
            <w:tcW w:w="2088" w:type="dxa"/>
          </w:tcPr>
          <w:p w:rsidR="002747B7" w:rsidRDefault="002747B7">
            <w:r>
              <w:t>Bathroom mirror</w:t>
            </w:r>
          </w:p>
          <w:p w:rsidR="002747B7" w:rsidRPr="002747B7" w:rsidRDefault="002747B7">
            <w:pPr>
              <w:rPr>
                <w:vertAlign w:val="superscript"/>
              </w:rPr>
            </w:pPr>
            <w:r>
              <w:t>25 ft</w:t>
            </w:r>
            <w:r w:rsidRPr="002747B7">
              <w:rPr>
                <w:vertAlign w:val="superscript"/>
              </w:rPr>
              <w:t>2</w:t>
            </w:r>
          </w:p>
        </w:tc>
        <w:tc>
          <w:tcPr>
            <w:tcW w:w="7488" w:type="dxa"/>
          </w:tcPr>
          <w:p w:rsidR="002747B7" w:rsidRPr="002747B7" w:rsidRDefault="002747B7">
            <w:pPr>
              <w:rPr>
                <w:rFonts w:ascii="Times New Roman" w:eastAsia="Times New Roman" w:hAnsi="Times New Roman" w:cs="Times New Roman"/>
              </w:rPr>
            </w:pPr>
          </w:p>
          <w:p w:rsidR="002747B7" w:rsidRPr="002747B7" w:rsidRDefault="002747B7">
            <w:pPr>
              <w:rPr>
                <w:rFonts w:ascii="Times New Roman" w:eastAsia="Times New Roman" w:hAnsi="Times New Roman" w:cs="Times New Roman"/>
              </w:rPr>
            </w:pPr>
          </w:p>
          <w:p w:rsidR="002747B7" w:rsidRPr="002747B7" w:rsidRDefault="002747B7">
            <w:pPr>
              <w:rPr>
                <w:rFonts w:ascii="Times New Roman" w:eastAsia="Times New Roman" w:hAnsi="Times New Roman" w:cs="Times New Roman"/>
              </w:rPr>
            </w:pPr>
          </w:p>
          <w:p w:rsidR="002747B7" w:rsidRPr="002747B7" w:rsidRDefault="002747B7">
            <w:pPr>
              <w:rPr>
                <w:rFonts w:ascii="Times New Roman" w:eastAsia="Times New Roman" w:hAnsi="Times New Roman" w:cs="Times New Roman"/>
              </w:rPr>
            </w:pPr>
          </w:p>
        </w:tc>
      </w:tr>
    </w:tbl>
    <w:p w:rsidR="002747B7" w:rsidRDefault="002747B7">
      <w:pPr>
        <w:ind w:left="1440" w:firstLine="720"/>
      </w:pPr>
    </w:p>
    <w:sectPr w:rsidR="002747B7">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F80" w:rsidRDefault="008B6F80">
      <w:r>
        <w:separator/>
      </w:r>
    </w:p>
  </w:endnote>
  <w:endnote w:type="continuationSeparator" w:id="0">
    <w:p w:rsidR="008B6F80" w:rsidRDefault="008B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7B7" w:rsidRDefault="002747B7">
    <w:pPr>
      <w:ind w:left="1440"/>
    </w:pPr>
  </w:p>
  <w:p w:rsidR="002747B7" w:rsidRDefault="002747B7">
    <w:pPr>
      <w:rPr>
        <w:rFonts w:ascii="Verdana" w:eastAsia="Verdana" w:hAnsi="Verdana" w:cs="Verdana"/>
        <w:sz w:val="36"/>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F80" w:rsidRDefault="008B6F80">
      <w:r>
        <w:separator/>
      </w:r>
    </w:p>
  </w:footnote>
  <w:footnote w:type="continuationSeparator" w:id="0">
    <w:p w:rsidR="008B6F80" w:rsidRDefault="008B6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7B7" w:rsidRDefault="002747B7">
    <w:pPr>
      <w:jc w:val="center"/>
    </w:pPr>
    <w:r>
      <w:rPr>
        <w:rFonts w:ascii="Verdana" w:eastAsia="Verdana" w:hAnsi="Verdana" w:cs="Verdana"/>
        <w:sz w:val="36"/>
        <w:szCs w:val="36"/>
      </w:rPr>
      <w:t>Cube Hotel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3E"/>
    <w:rsid w:val="00130692"/>
    <w:rsid w:val="002747B7"/>
    <w:rsid w:val="008B6F8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759E9EF-465D-4444-BBF6-66FD1D28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cs="Cambria"/>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table" w:styleId="TableGrid">
    <w:name w:val="Table Grid"/>
    <w:basedOn w:val="TableNormal"/>
    <w:rsid w:val="00FA25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Novak</dc:creator>
  <cp:keywords/>
  <cp:lastModifiedBy>Nevels Nevels</cp:lastModifiedBy>
  <cp:revision>2</cp:revision>
  <cp:lastPrinted>1601-01-01T00:00:00Z</cp:lastPrinted>
  <dcterms:created xsi:type="dcterms:W3CDTF">2016-02-04T20:19:00Z</dcterms:created>
  <dcterms:modified xsi:type="dcterms:W3CDTF">2016-02-04T20:19:00Z</dcterms:modified>
</cp:coreProperties>
</file>